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bookmarkStart w:id="1" w:name="_GoBack"/>
      <w:bookmarkEnd w:id="1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FC56FE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1</w:t>
      </w:r>
      <w:r w:rsidR="00492E75">
        <w:rPr>
          <w:color w:val="26282F"/>
        </w:rPr>
        <w:t>3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42165B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42165B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 косметический ремонт входных групп и холла первого этажа.</w:t>
            </w: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  <w:r w:rsidR="0042165B">
              <w:rPr>
                <w:b w:val="0"/>
                <w:bCs w:val="0"/>
                <w:color w:val="26282F"/>
              </w:rPr>
              <w:t>, проведена замена запорной арматуры, обратных клапанов, участков водопровода ГВС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наличия 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 xml:space="preserve">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42165B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Укладка газобетонной брусчатки в беседке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02" w:rsidRDefault="00BE0A02">
      <w:r>
        <w:separator/>
      </w:r>
    </w:p>
  </w:endnote>
  <w:endnote w:type="continuationSeparator" w:id="0">
    <w:p w:rsidR="00BE0A02" w:rsidRDefault="00BE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02" w:rsidRDefault="00BE0A02">
      <w:r>
        <w:separator/>
      </w:r>
    </w:p>
  </w:footnote>
  <w:footnote w:type="continuationSeparator" w:id="0">
    <w:p w:rsidR="00BE0A02" w:rsidRDefault="00BE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17B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038F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17B4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165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1C1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54837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0A02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2D7D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C56FE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AC21-9D39-48F9-A542-8650BF02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a.cvetkov</dc:creator>
  <cp:lastModifiedBy>Габдулгазизова Лилия Ринатовна</cp:lastModifiedBy>
  <cp:revision>2</cp:revision>
  <cp:lastPrinted>2018-05-15T07:35:00Z</cp:lastPrinted>
  <dcterms:created xsi:type="dcterms:W3CDTF">2021-02-03T06:34:00Z</dcterms:created>
  <dcterms:modified xsi:type="dcterms:W3CDTF">2021-02-03T06:34:00Z</dcterms:modified>
</cp:coreProperties>
</file>